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05-651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18810586230927002678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18810586230927002678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№86 ум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249260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05.02.2024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18810586230927002678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 xml:space="preserve">29.02.2024,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09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0412365400725006512420108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